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CD32B3">
      <w:pPr>
        <w:ind w:firstLine="634"/>
        <w:jc w:val="right"/>
        <w:rPr>
          <w:lang w:val="ru-RU"/>
        </w:rPr>
      </w:pPr>
      <w:r w:rsidRPr="00CD32B3">
        <w:rPr>
          <w:lang w:val="ru-RU"/>
        </w:rPr>
        <w:t>Дело № 5-</w:t>
      </w:r>
      <w:r w:rsidRPr="00CD32B3" w:rsidR="004E1F6C">
        <w:rPr>
          <w:lang w:val="ru-RU"/>
        </w:rPr>
        <w:t>83</w:t>
      </w:r>
      <w:r w:rsidRPr="00CD32B3">
        <w:rPr>
          <w:lang w:val="ru-RU"/>
        </w:rPr>
        <w:t>-</w:t>
      </w:r>
      <w:r w:rsidRPr="00CD32B3" w:rsidR="00E22F2B">
        <w:rPr>
          <w:lang w:val="ru-RU"/>
        </w:rPr>
        <w:t>200</w:t>
      </w:r>
      <w:r w:rsidRPr="00CD32B3" w:rsidR="00976356">
        <w:rPr>
          <w:lang w:val="ru-RU"/>
        </w:rPr>
        <w:t>4</w:t>
      </w:r>
      <w:r w:rsidRPr="00CD32B3">
        <w:rPr>
          <w:lang w:val="ru-RU"/>
        </w:rPr>
        <w:t>/</w:t>
      </w:r>
      <w:r w:rsidRPr="00CD32B3" w:rsidR="00D14EC0">
        <w:rPr>
          <w:lang w:val="ru-RU"/>
        </w:rPr>
        <w:t>2024</w:t>
      </w:r>
    </w:p>
    <w:p w:rsidR="00C4492D" w:rsidRPr="00CD32B3" w:rsidP="00A67BC4">
      <w:pPr>
        <w:jc w:val="center"/>
        <w:rPr>
          <w:lang w:val="ru-RU"/>
        </w:rPr>
      </w:pPr>
      <w:r w:rsidRPr="00CD32B3">
        <w:rPr>
          <w:b/>
          <w:bCs/>
          <w:lang w:val="ru-RU"/>
        </w:rPr>
        <w:t>ПОСТАНОВЛЕНИЕ</w:t>
      </w:r>
    </w:p>
    <w:p w:rsidR="00C4492D" w:rsidRPr="00CD32B3" w:rsidP="00A67BC4">
      <w:pPr>
        <w:jc w:val="center"/>
        <w:rPr>
          <w:lang w:val="ru-RU"/>
        </w:rPr>
      </w:pPr>
      <w:r w:rsidRPr="00CD32B3">
        <w:rPr>
          <w:lang w:val="ru-RU"/>
        </w:rPr>
        <w:t>о назначении административного наказания</w:t>
      </w:r>
    </w:p>
    <w:p w:rsidR="00C4492D" w:rsidRPr="00CD32B3">
      <w:pPr>
        <w:rPr>
          <w:lang w:val="ru-RU"/>
        </w:rPr>
      </w:pPr>
      <w:r w:rsidRPr="00CD32B3">
        <w:rPr>
          <w:lang w:val="ru-RU"/>
        </w:rPr>
        <w:t>«</w:t>
      </w:r>
      <w:r w:rsidRPr="00CD32B3" w:rsidR="00D14EC0">
        <w:rPr>
          <w:lang w:val="ru-RU"/>
        </w:rPr>
        <w:t>23</w:t>
      </w:r>
      <w:r w:rsidRPr="00CD32B3">
        <w:rPr>
          <w:lang w:val="ru-RU"/>
        </w:rPr>
        <w:t xml:space="preserve">» </w:t>
      </w:r>
      <w:r w:rsidRPr="00CD32B3" w:rsidR="00D14EC0">
        <w:rPr>
          <w:lang w:val="ru-RU"/>
        </w:rPr>
        <w:t>января</w:t>
      </w:r>
      <w:r w:rsidRPr="00CD32B3">
        <w:rPr>
          <w:lang w:val="ru-RU"/>
        </w:rPr>
        <w:t xml:space="preserve"> </w:t>
      </w:r>
      <w:r w:rsidRPr="00CD32B3" w:rsidR="00D14EC0">
        <w:rPr>
          <w:lang w:val="ru-RU"/>
        </w:rPr>
        <w:t>2024</w:t>
      </w:r>
      <w:r w:rsidRPr="00CD32B3">
        <w:rPr>
          <w:lang w:val="ru-RU"/>
        </w:rPr>
        <w:t xml:space="preserve"> года</w:t>
      </w:r>
      <w:r w:rsidRPr="00CD32B3">
        <w:rPr>
          <w:lang w:val="ru-RU"/>
        </w:rPr>
        <w:tab/>
      </w:r>
      <w:r w:rsidRPr="00CD32B3">
        <w:rPr>
          <w:lang w:val="ru-RU"/>
        </w:rPr>
        <w:tab/>
      </w:r>
      <w:r w:rsidRPr="00CD32B3" w:rsidR="007D19A0">
        <w:rPr>
          <w:lang w:val="ru-RU"/>
        </w:rPr>
        <w:t xml:space="preserve">      </w:t>
      </w:r>
      <w:r w:rsidRPr="00CD32B3">
        <w:rPr>
          <w:lang w:val="ru-RU"/>
        </w:rPr>
        <w:t xml:space="preserve"> </w:t>
      </w:r>
      <w:r w:rsidRPr="00CD32B3" w:rsidR="00A67BC4">
        <w:rPr>
          <w:lang w:val="ru-RU"/>
        </w:rPr>
        <w:t xml:space="preserve">           </w:t>
      </w:r>
      <w:r w:rsidRPr="00CD32B3" w:rsidR="00CD200B">
        <w:rPr>
          <w:lang w:val="ru-RU"/>
        </w:rPr>
        <w:t xml:space="preserve">    </w:t>
      </w:r>
      <w:r w:rsidRPr="00CD32B3">
        <w:rPr>
          <w:lang w:val="ru-RU"/>
        </w:rPr>
        <w:t xml:space="preserve">           </w:t>
      </w:r>
      <w:r w:rsidRPr="00CD32B3" w:rsidR="007D19A0">
        <w:rPr>
          <w:lang w:val="ru-RU"/>
        </w:rPr>
        <w:t xml:space="preserve">    </w:t>
      </w:r>
      <w:r w:rsidRPr="00CD32B3">
        <w:rPr>
          <w:lang w:val="ru-RU"/>
        </w:rPr>
        <w:t xml:space="preserve">             </w:t>
      </w:r>
      <w:r w:rsidRPr="00CD32B3" w:rsidR="00727D4E">
        <w:rPr>
          <w:lang w:val="ru-RU"/>
        </w:rPr>
        <w:t xml:space="preserve">  </w:t>
      </w:r>
      <w:r w:rsidRPr="00CD32B3">
        <w:rPr>
          <w:lang w:val="ru-RU"/>
        </w:rPr>
        <w:t xml:space="preserve">   город Нефтеюганск</w:t>
      </w:r>
    </w:p>
    <w:p w:rsidR="00C4492D" w:rsidRPr="00CD32B3">
      <w:pPr>
        <w:jc w:val="both"/>
        <w:rPr>
          <w:lang w:val="ru-RU"/>
        </w:rPr>
      </w:pPr>
    </w:p>
    <w:p w:rsidR="00976356" w:rsidRPr="00CD32B3" w:rsidP="00976356">
      <w:pPr>
        <w:ind w:firstLine="567"/>
        <w:jc w:val="both"/>
        <w:rPr>
          <w:lang w:val="ru-RU"/>
        </w:rPr>
      </w:pPr>
      <w:r w:rsidRPr="00CD32B3">
        <w:rPr>
          <w:lang w:val="ru-RU"/>
        </w:rPr>
        <w:t>Мир</w:t>
      </w:r>
      <w:r w:rsidRPr="00CD32B3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CD32B3" w:rsidR="00E22F2B">
        <w:rPr>
          <w:lang w:val="ru-RU"/>
        </w:rPr>
        <w:t xml:space="preserve"> </w:t>
      </w:r>
      <w:r w:rsidRPr="00CD32B3" w:rsidR="00A718D4">
        <w:rPr>
          <w:lang w:val="ru-RU"/>
        </w:rPr>
        <w:t xml:space="preserve">Постовалова Т.П. </w:t>
      </w:r>
      <w:r w:rsidRPr="00CD32B3">
        <w:rPr>
          <w:lang w:val="ru-RU"/>
        </w:rPr>
        <w:t xml:space="preserve">(628309, ХМАО-Югра, г. Нефтеюганск, 1 </w:t>
      </w:r>
      <w:r w:rsidRPr="00CD32B3">
        <w:rPr>
          <w:lang w:val="ru-RU"/>
        </w:rPr>
        <w:t>мкр</w:t>
      </w:r>
      <w:r w:rsidRPr="00CD32B3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CD32B3" w:rsidP="00976356">
      <w:pPr>
        <w:ind w:firstLine="567"/>
        <w:jc w:val="both"/>
        <w:rPr>
          <w:lang w:val="ru-RU"/>
        </w:rPr>
      </w:pPr>
      <w:r w:rsidRPr="00CD32B3">
        <w:rPr>
          <w:lang w:val="ru-RU"/>
        </w:rPr>
        <w:t>Парфеновой И.</w:t>
      </w:r>
      <w:r w:rsidRPr="00CD32B3">
        <w:rPr>
          <w:lang w:val="ru-RU"/>
        </w:rPr>
        <w:t xml:space="preserve"> А.</w:t>
      </w:r>
      <w:r w:rsidRPr="00CD32B3" w:rsidR="00E91A0C">
        <w:rPr>
          <w:lang w:val="ru-RU"/>
        </w:rPr>
        <w:t xml:space="preserve">, </w:t>
      </w:r>
      <w:r w:rsidRPr="00CD32B3">
        <w:rPr>
          <w:lang w:val="ru-RU"/>
        </w:rPr>
        <w:t>***</w:t>
      </w:r>
      <w:r w:rsidRPr="00CD32B3" w:rsidR="00E91A0C">
        <w:rPr>
          <w:lang w:val="ru-RU"/>
        </w:rPr>
        <w:t xml:space="preserve"> года рождения, урожен</w:t>
      </w:r>
      <w:r w:rsidRPr="00CD32B3" w:rsidR="003D0DD0">
        <w:rPr>
          <w:lang w:val="ru-RU"/>
        </w:rPr>
        <w:t>ки</w:t>
      </w:r>
      <w:r w:rsidRPr="00CD32B3" w:rsidR="00E91A0C">
        <w:rPr>
          <w:lang w:val="ru-RU"/>
        </w:rPr>
        <w:t xml:space="preserve"> </w:t>
      </w:r>
      <w:r w:rsidRPr="00CD32B3">
        <w:rPr>
          <w:lang w:val="ru-RU"/>
        </w:rPr>
        <w:t>***</w:t>
      </w:r>
      <w:r w:rsidRPr="00CD32B3" w:rsidR="00E91A0C">
        <w:rPr>
          <w:lang w:val="ru-RU"/>
        </w:rPr>
        <w:t>, проживающе</w:t>
      </w:r>
      <w:r w:rsidRPr="00CD32B3" w:rsidR="003D0DD0">
        <w:rPr>
          <w:lang w:val="ru-RU"/>
        </w:rPr>
        <w:t>й</w:t>
      </w:r>
      <w:r w:rsidRPr="00CD32B3" w:rsidR="00E91A0C">
        <w:rPr>
          <w:lang w:val="ru-RU"/>
        </w:rPr>
        <w:t xml:space="preserve"> по адресу: </w:t>
      </w:r>
      <w:r w:rsidRPr="00CD32B3">
        <w:rPr>
          <w:lang w:val="ru-RU"/>
        </w:rPr>
        <w:t>***,</w:t>
      </w:r>
      <w:r w:rsidRPr="00CD32B3" w:rsidR="000576A7">
        <w:rPr>
          <w:lang w:val="ru-RU"/>
        </w:rPr>
        <w:t xml:space="preserve"> </w:t>
      </w:r>
      <w:r w:rsidRPr="00CD32B3" w:rsidR="003D0DD0">
        <w:rPr>
          <w:lang w:val="ru-RU"/>
        </w:rPr>
        <w:t>паспортные данные</w:t>
      </w:r>
      <w:r w:rsidRPr="00CD32B3" w:rsidR="000576A7">
        <w:rPr>
          <w:lang w:val="ru-RU"/>
        </w:rPr>
        <w:t xml:space="preserve">: </w:t>
      </w:r>
      <w:r w:rsidRPr="00CD32B3">
        <w:rPr>
          <w:lang w:val="ru-RU"/>
        </w:rPr>
        <w:t>***</w:t>
      </w:r>
    </w:p>
    <w:p w:rsidR="00E22F2B" w:rsidRPr="00CD32B3" w:rsidP="00BC7C5C">
      <w:pPr>
        <w:ind w:firstLine="709"/>
        <w:jc w:val="both"/>
        <w:rPr>
          <w:lang w:val="ru-RU"/>
        </w:rPr>
      </w:pPr>
    </w:p>
    <w:p w:rsidR="00C4492D" w:rsidRPr="00CD32B3" w:rsidP="003D0DD0">
      <w:pPr>
        <w:jc w:val="center"/>
        <w:rPr>
          <w:lang w:val="ru-RU"/>
        </w:rPr>
      </w:pPr>
      <w:r w:rsidRPr="00CD32B3">
        <w:rPr>
          <w:b/>
          <w:bCs/>
          <w:lang w:val="ru-RU"/>
        </w:rPr>
        <w:t>УСТАНОВИЛ:</w:t>
      </w:r>
    </w:p>
    <w:p w:rsidR="00061B53" w:rsidRPr="00CD32B3" w:rsidP="00061B53">
      <w:pPr>
        <w:widowControl w:val="0"/>
        <w:jc w:val="both"/>
        <w:rPr>
          <w:lang w:val="ru-RU"/>
        </w:rPr>
      </w:pP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>12</w:t>
      </w:r>
      <w:r w:rsidRPr="00CD32B3" w:rsidR="00F03AB9">
        <w:rPr>
          <w:lang w:val="ru-RU"/>
        </w:rPr>
        <w:t>.</w:t>
      </w:r>
      <w:r w:rsidRPr="00CD32B3" w:rsidR="003C38CD">
        <w:rPr>
          <w:lang w:val="ru-RU"/>
        </w:rPr>
        <w:t>10</w:t>
      </w:r>
      <w:r w:rsidRPr="00CD32B3" w:rsidR="00F03AB9">
        <w:rPr>
          <w:lang w:val="ru-RU"/>
        </w:rPr>
        <w:t>.202</w:t>
      </w:r>
      <w:r w:rsidRPr="00CD32B3" w:rsidR="007D19A0">
        <w:rPr>
          <w:lang w:val="ru-RU"/>
        </w:rPr>
        <w:t>3</w:t>
      </w:r>
      <w:r w:rsidRPr="00CD32B3" w:rsidR="002A734F">
        <w:rPr>
          <w:lang w:val="ru-RU"/>
        </w:rPr>
        <w:t xml:space="preserve"> в 00 час. 01 мин.</w:t>
      </w:r>
      <w:r w:rsidRPr="00CD32B3" w:rsidR="00F03AB9">
        <w:rPr>
          <w:lang w:val="ru-RU"/>
        </w:rPr>
        <w:t xml:space="preserve"> по адресу: </w:t>
      </w:r>
      <w:r w:rsidRPr="00CD32B3">
        <w:rPr>
          <w:lang w:val="ru-RU"/>
        </w:rPr>
        <w:t>***</w:t>
      </w:r>
      <w:r w:rsidRPr="00CD32B3" w:rsidR="00F03AB9">
        <w:rPr>
          <w:lang w:val="ru-RU"/>
        </w:rPr>
        <w:t xml:space="preserve">, </w:t>
      </w:r>
      <w:r w:rsidRPr="00CD32B3" w:rsidR="00442D54">
        <w:rPr>
          <w:lang w:val="ru-RU"/>
        </w:rPr>
        <w:t>Парфенова И.А.</w:t>
      </w:r>
      <w:r w:rsidRPr="00CD32B3" w:rsidR="005478B8">
        <w:rPr>
          <w:lang w:val="ru-RU"/>
        </w:rPr>
        <w:t xml:space="preserve"> </w:t>
      </w:r>
      <w:r w:rsidRPr="00CD32B3" w:rsidR="00B44F58">
        <w:rPr>
          <w:lang w:val="ru-RU"/>
        </w:rPr>
        <w:t xml:space="preserve"> </w:t>
      </w:r>
      <w:r w:rsidRPr="00CD32B3" w:rsidR="00F03AB9">
        <w:rPr>
          <w:lang w:val="ru-RU"/>
        </w:rPr>
        <w:t xml:space="preserve">в срок, предусмотренный </w:t>
      </w:r>
      <w:hyperlink r:id="rId5" w:history="1">
        <w:r w:rsidRPr="00CD32B3" w:rsidR="00F03AB9">
          <w:rPr>
            <w:lang w:val="ru-RU"/>
          </w:rPr>
          <w:t>ч. 1 ст. 32.2</w:t>
        </w:r>
      </w:hyperlink>
      <w:r w:rsidRPr="00CD32B3" w:rsidR="00F03AB9">
        <w:rPr>
          <w:lang w:val="ru-RU"/>
        </w:rPr>
        <w:t xml:space="preserve"> КоАП РФ, не уплатил</w:t>
      </w:r>
      <w:r w:rsidRPr="00CD32B3" w:rsidR="003D0DD0">
        <w:rPr>
          <w:lang w:val="ru-RU"/>
        </w:rPr>
        <w:t>а</w:t>
      </w:r>
      <w:r w:rsidRPr="00CD32B3" w:rsidR="00F03AB9">
        <w:rPr>
          <w:lang w:val="ru-RU"/>
        </w:rPr>
        <w:t xml:space="preserve"> административный штраф в размере </w:t>
      </w:r>
      <w:r w:rsidRPr="00CD32B3" w:rsidR="003773B9">
        <w:rPr>
          <w:lang w:val="ru-RU"/>
        </w:rPr>
        <w:t>500</w:t>
      </w:r>
      <w:r w:rsidRPr="00CD32B3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CD32B3" w:rsidR="00061B53">
        <w:rPr>
          <w:lang w:val="ru-RU"/>
        </w:rPr>
        <w:t>№</w:t>
      </w:r>
      <w:r w:rsidRPr="00CD32B3">
        <w:rPr>
          <w:lang w:val="ru-RU"/>
        </w:rPr>
        <w:t>***</w:t>
      </w:r>
      <w:r w:rsidRPr="00CD32B3">
        <w:rPr>
          <w:lang w:val="ru-RU"/>
        </w:rPr>
        <w:t xml:space="preserve"> </w:t>
      </w:r>
      <w:r w:rsidRPr="00CD32B3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CD32B3">
        <w:rPr>
          <w:lang w:val="ru-RU"/>
        </w:rPr>
        <w:t>10.07.2023</w:t>
      </w:r>
      <w:r w:rsidRPr="00CD32B3" w:rsidR="00061B53">
        <w:rPr>
          <w:lang w:val="ru-RU"/>
        </w:rPr>
        <w:t xml:space="preserve">, вступившего в законную силу </w:t>
      </w:r>
      <w:r w:rsidRPr="00CD32B3">
        <w:rPr>
          <w:lang w:val="ru-RU"/>
        </w:rPr>
        <w:t>12.08.2023</w:t>
      </w:r>
      <w:r w:rsidRPr="00CD32B3" w:rsidR="00F03AB9">
        <w:rPr>
          <w:lang w:val="ru-RU"/>
        </w:rPr>
        <w:t xml:space="preserve">. 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В судебное заседание </w:t>
      </w:r>
      <w:r w:rsidRPr="00CD32B3" w:rsidR="00442D54">
        <w:rPr>
          <w:lang w:val="ru-RU"/>
        </w:rPr>
        <w:t>Парфенова И.А.</w:t>
      </w:r>
      <w:r w:rsidRPr="00CD32B3">
        <w:rPr>
          <w:lang w:val="ru-RU"/>
        </w:rPr>
        <w:t>, извещенн</w:t>
      </w:r>
      <w:r w:rsidRPr="00CD32B3" w:rsidR="003D0DD0">
        <w:rPr>
          <w:lang w:val="ru-RU"/>
        </w:rPr>
        <w:t>ая</w:t>
      </w:r>
      <w:r w:rsidRPr="00CD32B3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CD32B3" w:rsidR="003D0DD0">
        <w:rPr>
          <w:lang w:val="ru-RU"/>
        </w:rPr>
        <w:t>ась</w:t>
      </w:r>
      <w:r w:rsidRPr="00CD32B3">
        <w:rPr>
          <w:lang w:val="ru-RU"/>
        </w:rPr>
        <w:t xml:space="preserve">, о причинах </w:t>
      </w:r>
      <w:r w:rsidRPr="00CD32B3">
        <w:rPr>
          <w:lang w:val="ru-RU"/>
        </w:rPr>
        <w:t>неявки суд не уведомил</w:t>
      </w:r>
      <w:r w:rsidRPr="00CD32B3" w:rsidR="003D0DD0">
        <w:rPr>
          <w:lang w:val="ru-RU"/>
        </w:rPr>
        <w:t>а</w:t>
      </w:r>
      <w:r w:rsidRPr="00CD32B3">
        <w:rPr>
          <w:lang w:val="ru-RU"/>
        </w:rPr>
        <w:t xml:space="preserve">, ходатайств об отложении дела от </w:t>
      </w:r>
      <w:r w:rsidRPr="00CD32B3" w:rsidR="003D0DD0">
        <w:rPr>
          <w:lang w:val="ru-RU"/>
        </w:rPr>
        <w:t>нее</w:t>
      </w:r>
      <w:r w:rsidRPr="00CD32B3">
        <w:rPr>
          <w:lang w:val="ru-RU"/>
        </w:rPr>
        <w:t xml:space="preserve"> не поступало. 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CD32B3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D32B3" w:rsidR="00442D54">
        <w:rPr>
          <w:lang w:val="ru-RU"/>
        </w:rPr>
        <w:t>Парфеновой И.А.</w:t>
      </w:r>
      <w:r w:rsidRPr="00CD32B3" w:rsidR="005478B8">
        <w:rPr>
          <w:lang w:val="ru-RU"/>
        </w:rPr>
        <w:t xml:space="preserve"> </w:t>
      </w:r>
      <w:r w:rsidRPr="00CD32B3" w:rsidR="00B44F58">
        <w:rPr>
          <w:lang w:val="ru-RU"/>
        </w:rPr>
        <w:t xml:space="preserve"> </w:t>
      </w:r>
      <w:r w:rsidRPr="00CD32B3">
        <w:rPr>
          <w:lang w:val="ru-RU"/>
        </w:rPr>
        <w:t xml:space="preserve">в </w:t>
      </w:r>
      <w:r w:rsidRPr="00CD32B3" w:rsidR="003D0DD0">
        <w:rPr>
          <w:lang w:val="ru-RU"/>
        </w:rPr>
        <w:t>ее</w:t>
      </w:r>
      <w:r w:rsidRPr="00CD32B3">
        <w:rPr>
          <w:lang w:val="ru-RU"/>
        </w:rPr>
        <w:t xml:space="preserve"> отсутс</w:t>
      </w:r>
      <w:r w:rsidRPr="00CD32B3">
        <w:rPr>
          <w:lang w:val="ru-RU"/>
        </w:rPr>
        <w:t>твие</w:t>
      </w:r>
      <w:r w:rsidRPr="00CD32B3">
        <w:rPr>
          <w:lang w:val="ru-RU"/>
        </w:rPr>
        <w:t>.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CD32B3" w:rsidR="00442D54">
        <w:rPr>
          <w:lang w:val="ru-RU"/>
        </w:rPr>
        <w:t>Парфеновой И.А.</w:t>
      </w:r>
      <w:r w:rsidRPr="00CD32B3" w:rsidR="005478B8">
        <w:rPr>
          <w:lang w:val="ru-RU"/>
        </w:rPr>
        <w:t xml:space="preserve"> </w:t>
      </w:r>
      <w:r w:rsidRPr="00CD32B3" w:rsidR="00B44F58">
        <w:rPr>
          <w:lang w:val="ru-RU"/>
        </w:rPr>
        <w:t xml:space="preserve"> </w:t>
      </w:r>
      <w:r w:rsidRPr="00CD32B3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- протоколом об административном правонарушении </w:t>
      </w:r>
      <w:r w:rsidRPr="00CD32B3" w:rsidR="007108AA">
        <w:rPr>
          <w:rStyle w:val="cat-UserDefinedgrp-31rplc-24"/>
          <w:lang w:val="ru-RU"/>
        </w:rPr>
        <w:t>№</w:t>
      </w:r>
      <w:r w:rsidRPr="00CD32B3">
        <w:rPr>
          <w:rStyle w:val="cat-UserDefinedgrp-31rplc-24"/>
          <w:lang w:val="ru-RU"/>
        </w:rPr>
        <w:t>***</w:t>
      </w:r>
      <w:r w:rsidRPr="00CD32B3" w:rsidR="006D3BA5">
        <w:rPr>
          <w:rStyle w:val="cat-UserDefinedgrp-31rplc-24"/>
          <w:lang w:val="ru-RU"/>
        </w:rPr>
        <w:t xml:space="preserve"> </w:t>
      </w:r>
      <w:r w:rsidRPr="00CD32B3">
        <w:rPr>
          <w:lang w:val="ru-RU"/>
        </w:rPr>
        <w:t xml:space="preserve">от </w:t>
      </w:r>
      <w:r w:rsidRPr="00CD32B3" w:rsidR="0008465E">
        <w:rPr>
          <w:lang w:val="ru-RU"/>
        </w:rPr>
        <w:t>19</w:t>
      </w:r>
      <w:r w:rsidRPr="00CD32B3">
        <w:rPr>
          <w:lang w:val="ru-RU"/>
        </w:rPr>
        <w:t>.</w:t>
      </w:r>
      <w:r w:rsidRPr="00CD32B3" w:rsidR="00D14EC0">
        <w:rPr>
          <w:lang w:val="ru-RU"/>
        </w:rPr>
        <w:t>12</w:t>
      </w:r>
      <w:r w:rsidRPr="00CD32B3">
        <w:rPr>
          <w:lang w:val="ru-RU"/>
        </w:rPr>
        <w:t>.</w:t>
      </w:r>
      <w:r w:rsidRPr="00CD32B3" w:rsidR="00C11E04">
        <w:rPr>
          <w:lang w:val="ru-RU"/>
        </w:rPr>
        <w:t>202</w:t>
      </w:r>
      <w:r w:rsidRPr="00CD32B3" w:rsidR="007D19A0">
        <w:rPr>
          <w:lang w:val="ru-RU"/>
        </w:rPr>
        <w:t>3</w:t>
      </w:r>
      <w:r w:rsidRPr="00CD32B3">
        <w:rPr>
          <w:lang w:val="ru-RU"/>
        </w:rPr>
        <w:t xml:space="preserve">, согласно которому, </w:t>
      </w:r>
      <w:r w:rsidRPr="00CD32B3" w:rsidR="00442D54">
        <w:rPr>
          <w:lang w:val="ru-RU"/>
        </w:rPr>
        <w:t>Парфенова И.А.</w:t>
      </w:r>
      <w:r w:rsidRPr="00CD32B3" w:rsidR="005478B8">
        <w:rPr>
          <w:lang w:val="ru-RU"/>
        </w:rPr>
        <w:t xml:space="preserve"> </w:t>
      </w:r>
      <w:r w:rsidRPr="00CD32B3" w:rsidR="00B44F58">
        <w:rPr>
          <w:lang w:val="ru-RU"/>
        </w:rPr>
        <w:t xml:space="preserve"> </w:t>
      </w:r>
      <w:r w:rsidRPr="00CD32B3">
        <w:rPr>
          <w:lang w:val="ru-RU"/>
        </w:rPr>
        <w:t>в установленный срок не уплатил</w:t>
      </w:r>
      <w:r w:rsidRPr="00CD32B3" w:rsidR="003D0DD0">
        <w:rPr>
          <w:lang w:val="ru-RU"/>
        </w:rPr>
        <w:t>а</w:t>
      </w:r>
      <w:r w:rsidRPr="00CD32B3">
        <w:rPr>
          <w:lang w:val="ru-RU"/>
        </w:rPr>
        <w:t xml:space="preserve"> штраф;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</w:t>
      </w:r>
      <w:r w:rsidRPr="00CD32B3">
        <w:rPr>
          <w:lang w:val="ru-RU"/>
        </w:rPr>
        <w:t xml:space="preserve"> функцию фотосьемки) №</w:t>
      </w:r>
      <w:r w:rsidRPr="00CD32B3" w:rsidR="004E1F6C">
        <w:rPr>
          <w:lang w:val="ru-RU"/>
        </w:rPr>
        <w:t>18810586230710028179</w:t>
      </w:r>
      <w:r w:rsidRPr="00CD32B3" w:rsidR="00172BE8">
        <w:rPr>
          <w:lang w:val="ru-RU"/>
        </w:rPr>
        <w:t xml:space="preserve"> </w:t>
      </w:r>
      <w:r w:rsidRPr="00CD32B3">
        <w:rPr>
          <w:lang w:val="ru-RU"/>
        </w:rPr>
        <w:t xml:space="preserve">по делу об административном правонарушении от </w:t>
      </w:r>
      <w:r w:rsidRPr="00CD32B3" w:rsidR="004E1F6C">
        <w:rPr>
          <w:lang w:val="ru-RU"/>
        </w:rPr>
        <w:t>10.07.2023</w:t>
      </w:r>
      <w:r w:rsidRPr="00CD32B3">
        <w:rPr>
          <w:lang w:val="ru-RU"/>
        </w:rPr>
        <w:t xml:space="preserve">, из которого следует, что </w:t>
      </w:r>
      <w:r w:rsidRPr="00CD32B3" w:rsidR="00442D54">
        <w:rPr>
          <w:lang w:val="ru-RU"/>
        </w:rPr>
        <w:t>Парфенова И.А.</w:t>
      </w:r>
      <w:r w:rsidRPr="00CD32B3" w:rsidR="005478B8">
        <w:rPr>
          <w:lang w:val="ru-RU"/>
        </w:rPr>
        <w:t xml:space="preserve"> </w:t>
      </w:r>
      <w:r w:rsidRPr="00CD32B3">
        <w:rPr>
          <w:lang w:val="ru-RU"/>
        </w:rPr>
        <w:t>был</w:t>
      </w:r>
      <w:r w:rsidRPr="00CD32B3" w:rsidR="003D0DD0">
        <w:rPr>
          <w:lang w:val="ru-RU"/>
        </w:rPr>
        <w:t>а</w:t>
      </w:r>
      <w:r w:rsidRPr="00CD32B3">
        <w:rPr>
          <w:lang w:val="ru-RU"/>
        </w:rPr>
        <w:t xml:space="preserve"> подвергнут</w:t>
      </w:r>
      <w:r w:rsidRPr="00CD32B3" w:rsidR="003D0DD0">
        <w:rPr>
          <w:lang w:val="ru-RU"/>
        </w:rPr>
        <w:t>а</w:t>
      </w:r>
      <w:r w:rsidRPr="00CD32B3">
        <w:rPr>
          <w:lang w:val="ru-RU"/>
        </w:rPr>
        <w:t xml:space="preserve"> административному наказанию, предусмотренному ч.</w:t>
      </w:r>
      <w:r w:rsidRPr="00CD32B3" w:rsidR="0008465E">
        <w:rPr>
          <w:lang w:val="ru-RU"/>
        </w:rPr>
        <w:t xml:space="preserve"> </w:t>
      </w:r>
      <w:r w:rsidRPr="00CD32B3" w:rsidR="003773B9">
        <w:rPr>
          <w:lang w:val="ru-RU"/>
        </w:rPr>
        <w:t>2</w:t>
      </w:r>
      <w:r w:rsidRPr="00CD32B3">
        <w:rPr>
          <w:lang w:val="ru-RU"/>
        </w:rPr>
        <w:t xml:space="preserve"> ст. 12.</w:t>
      </w:r>
      <w:r w:rsidRPr="00CD32B3" w:rsidR="002B300E">
        <w:rPr>
          <w:lang w:val="ru-RU"/>
        </w:rPr>
        <w:t>9</w:t>
      </w:r>
      <w:r w:rsidRPr="00CD32B3">
        <w:rPr>
          <w:lang w:val="ru-RU"/>
        </w:rPr>
        <w:t xml:space="preserve"> КоАП РФ в виде административного штраф</w:t>
      </w:r>
      <w:r w:rsidRPr="00CD32B3">
        <w:rPr>
          <w:lang w:val="ru-RU"/>
        </w:rPr>
        <w:t xml:space="preserve">а в размере </w:t>
      </w:r>
      <w:r w:rsidRPr="00CD32B3" w:rsidR="003773B9">
        <w:rPr>
          <w:lang w:val="ru-RU"/>
        </w:rPr>
        <w:t>500</w:t>
      </w:r>
      <w:r w:rsidRPr="00CD32B3">
        <w:rPr>
          <w:lang w:val="ru-RU"/>
        </w:rPr>
        <w:t xml:space="preserve"> рублей, постановление вступило в законную силу </w:t>
      </w:r>
      <w:r w:rsidRPr="00CD32B3" w:rsidR="004E1F6C">
        <w:rPr>
          <w:lang w:val="ru-RU"/>
        </w:rPr>
        <w:t>12.08.2023</w:t>
      </w:r>
      <w:r w:rsidRPr="00CD32B3">
        <w:rPr>
          <w:lang w:val="ru-RU"/>
        </w:rPr>
        <w:t>;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- отчетом об отслеживании почтового отправления; </w:t>
      </w:r>
    </w:p>
    <w:p w:rsidR="00543A5D" w:rsidRPr="00CD32B3" w:rsidP="00543A5D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CD32B3">
        <w:rPr>
          <w:lang w:val="ru-RU"/>
        </w:rPr>
        <w:t>№***</w:t>
      </w:r>
      <w:r w:rsidRPr="00CD32B3" w:rsidR="00172BE8">
        <w:rPr>
          <w:lang w:val="ru-RU"/>
        </w:rPr>
        <w:t xml:space="preserve"> </w:t>
      </w:r>
      <w:r w:rsidRPr="00CD32B3" w:rsidR="00976356">
        <w:rPr>
          <w:lang w:val="ru-RU"/>
        </w:rPr>
        <w:t xml:space="preserve">от </w:t>
      </w:r>
      <w:r w:rsidRPr="00CD32B3" w:rsidR="004E1F6C">
        <w:rPr>
          <w:lang w:val="ru-RU"/>
        </w:rPr>
        <w:t>10.07.2023</w:t>
      </w:r>
      <w:r w:rsidRPr="00CD32B3" w:rsidR="00976356">
        <w:rPr>
          <w:lang w:val="ru-RU"/>
        </w:rPr>
        <w:t xml:space="preserve"> </w:t>
      </w:r>
      <w:r w:rsidRPr="00CD32B3">
        <w:rPr>
          <w:lang w:val="ru-RU"/>
        </w:rPr>
        <w:t xml:space="preserve">не </w:t>
      </w:r>
      <w:r w:rsidRPr="00CD32B3" w:rsidR="00442D54">
        <w:rPr>
          <w:lang w:val="ru-RU"/>
        </w:rPr>
        <w:t>оплачен</w:t>
      </w:r>
      <w:r w:rsidRPr="00CD32B3" w:rsidR="007D19A0">
        <w:rPr>
          <w:lang w:val="ru-RU"/>
        </w:rPr>
        <w:t>;</w:t>
      </w:r>
    </w:p>
    <w:p w:rsidR="007D19A0" w:rsidRPr="00CD32B3" w:rsidP="007D19A0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>- карточкой учета транспортного средства.</w:t>
      </w:r>
    </w:p>
    <w:p w:rsidR="00976356" w:rsidRPr="00CD32B3" w:rsidP="00543A5D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CD32B3">
        <w:rPr>
          <w:lang w:val="ru-RU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CD32B3">
        <w:rPr>
          <w:lang w:val="ru-RU"/>
        </w:rPr>
        <w:t xml:space="preserve"> в банк.</w:t>
      </w:r>
    </w:p>
    <w:p w:rsidR="00543A5D" w:rsidRPr="00CD32B3" w:rsidP="00543A5D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CD32B3" w:rsidR="00442D54">
        <w:rPr>
          <w:lang w:val="ru-RU"/>
        </w:rPr>
        <w:t>Парфеновой И.А.</w:t>
      </w:r>
      <w:r w:rsidRPr="00CD32B3" w:rsidR="005478B8">
        <w:rPr>
          <w:lang w:val="ru-RU"/>
        </w:rPr>
        <w:t xml:space="preserve"> </w:t>
      </w:r>
      <w:r w:rsidRPr="00CD32B3">
        <w:rPr>
          <w:lang w:val="ru-RU"/>
        </w:rPr>
        <w:t xml:space="preserve">являлось </w:t>
      </w:r>
      <w:r w:rsidRPr="00CD32B3" w:rsidR="004E1F6C">
        <w:rPr>
          <w:lang w:val="ru-RU"/>
        </w:rPr>
        <w:t>11</w:t>
      </w:r>
      <w:r w:rsidRPr="00CD32B3" w:rsidR="000576A7">
        <w:rPr>
          <w:lang w:val="ru-RU"/>
        </w:rPr>
        <w:t>.</w:t>
      </w:r>
      <w:r w:rsidRPr="00CD32B3" w:rsidR="003C38CD">
        <w:rPr>
          <w:lang w:val="ru-RU"/>
        </w:rPr>
        <w:t>10</w:t>
      </w:r>
      <w:r w:rsidRPr="00CD32B3" w:rsidR="000576A7">
        <w:rPr>
          <w:lang w:val="ru-RU"/>
        </w:rPr>
        <w:t>.202</w:t>
      </w:r>
      <w:r w:rsidRPr="00CD32B3" w:rsidR="007D19A0">
        <w:rPr>
          <w:lang w:val="ru-RU"/>
        </w:rPr>
        <w:t>3</w:t>
      </w:r>
      <w:r w:rsidRPr="00CD32B3" w:rsidR="004312E9">
        <w:rPr>
          <w:lang w:val="ru-RU"/>
        </w:rPr>
        <w:t>.</w:t>
      </w:r>
      <w:r w:rsidRPr="00CD32B3">
        <w:rPr>
          <w:lang w:val="ru-RU"/>
        </w:rPr>
        <w:t xml:space="preserve"> Сведения об оплате штрафа в материалах дела отсутствуют.</w:t>
      </w:r>
      <w:r w:rsidRPr="00CD32B3">
        <w:rPr>
          <w:lang w:val="ru-RU"/>
        </w:rPr>
        <w:t xml:space="preserve"> </w:t>
      </w:r>
    </w:p>
    <w:p w:rsidR="00976356" w:rsidRPr="00CD32B3" w:rsidP="00543A5D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Действия </w:t>
      </w:r>
      <w:r w:rsidRPr="00CD32B3" w:rsidR="00442D54">
        <w:rPr>
          <w:lang w:val="ru-RU"/>
        </w:rPr>
        <w:t>Парфеновой И.А.</w:t>
      </w:r>
      <w:r w:rsidRPr="00CD32B3" w:rsidR="00663FDB">
        <w:rPr>
          <w:lang w:val="ru-RU"/>
        </w:rPr>
        <w:t xml:space="preserve"> </w:t>
      </w:r>
      <w:r w:rsidRPr="00CD32B3">
        <w:rPr>
          <w:lang w:val="ru-RU"/>
        </w:rPr>
        <w:t xml:space="preserve">судья квалифицирует по ч. 1 ст. 20.25 Кодекса </w:t>
      </w:r>
      <w:r w:rsidRPr="00CD32B3">
        <w:rPr>
          <w:lang w:val="ru-RU"/>
        </w:rPr>
        <w:t xml:space="preserve"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</w:t>
      </w:r>
      <w:r w:rsidRPr="00CD32B3">
        <w:rPr>
          <w:lang w:val="ru-RU"/>
        </w:rPr>
        <w:t>правонарушениях».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>При назначении наказания, мировой судья учитывает характер совершенного</w:t>
      </w:r>
      <w:r w:rsidRPr="00CD32B3">
        <w:rPr>
          <w:lang w:val="ru-RU"/>
        </w:rPr>
        <w:t xml:space="preserve"> административного правонарушения, личность </w:t>
      </w:r>
      <w:r w:rsidRPr="00CD32B3" w:rsidR="00E241F0">
        <w:rPr>
          <w:lang w:val="ru-RU"/>
        </w:rPr>
        <w:t>Парфеновой И.А.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CD32B3" w:rsidP="00976356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>Уч</w:t>
      </w:r>
      <w:r w:rsidRPr="00CD32B3">
        <w:rPr>
          <w:lang w:val="ru-RU"/>
        </w:rPr>
        <w:t xml:space="preserve">итывая, установленные обстоятельства, судья назначает </w:t>
      </w:r>
      <w:r w:rsidRPr="00CD32B3" w:rsidR="00442D54">
        <w:rPr>
          <w:lang w:val="ru-RU"/>
        </w:rPr>
        <w:t>Парфеновой И.А.</w:t>
      </w:r>
      <w:r w:rsidRPr="00CD32B3" w:rsidR="003D0DD0">
        <w:rPr>
          <w:lang w:val="ru-RU"/>
        </w:rPr>
        <w:t xml:space="preserve"> </w:t>
      </w:r>
      <w:r w:rsidRPr="00CD32B3">
        <w:rPr>
          <w:lang w:val="ru-RU"/>
        </w:rPr>
        <w:t>наказание в виде административного штрафа.</w:t>
      </w:r>
    </w:p>
    <w:p w:rsidR="007D19A0" w:rsidRPr="00CD32B3" w:rsidP="007D19A0">
      <w:pPr>
        <w:widowControl w:val="0"/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На основании изложенного и руководствуясь </w:t>
      </w:r>
      <w:r w:rsidRPr="00CD32B3">
        <w:rPr>
          <w:lang w:val="ru-RU"/>
        </w:rPr>
        <w:t>ст.ст</w:t>
      </w:r>
      <w:r w:rsidRPr="00CD32B3">
        <w:rPr>
          <w:lang w:val="ru-RU"/>
        </w:rPr>
        <w:t>. 23.1, 29.9, 29.10, 32.2 Кодекса Российской Федерации об административных правонарушениях, миро</w:t>
      </w:r>
      <w:r w:rsidRPr="00CD32B3">
        <w:rPr>
          <w:lang w:val="ru-RU"/>
        </w:rPr>
        <w:t xml:space="preserve">вой судья,      </w:t>
      </w:r>
    </w:p>
    <w:p w:rsidR="00C4492D" w:rsidRPr="00CD32B3" w:rsidP="007D19A0">
      <w:pPr>
        <w:widowControl w:val="0"/>
        <w:jc w:val="center"/>
        <w:rPr>
          <w:lang w:val="ru-RU"/>
        </w:rPr>
      </w:pPr>
      <w:r w:rsidRPr="00CD32B3">
        <w:rPr>
          <w:b/>
          <w:bCs/>
          <w:lang w:val="ru-RU"/>
        </w:rPr>
        <w:t>ПОСТАНОВИЛ:</w:t>
      </w:r>
    </w:p>
    <w:p w:rsidR="00976356" w:rsidRPr="00CD32B3" w:rsidP="00976356">
      <w:pPr>
        <w:jc w:val="both"/>
        <w:rPr>
          <w:lang w:val="ru-RU"/>
        </w:rPr>
      </w:pPr>
    </w:p>
    <w:p w:rsidR="00E241F0" w:rsidRPr="00CD32B3" w:rsidP="00E241F0">
      <w:pPr>
        <w:ind w:firstLine="567"/>
        <w:jc w:val="both"/>
        <w:rPr>
          <w:lang w:val="ru-RU"/>
        </w:rPr>
      </w:pPr>
      <w:r w:rsidRPr="00CD32B3">
        <w:rPr>
          <w:lang w:val="ru-RU"/>
        </w:rPr>
        <w:t>Парфенову И.</w:t>
      </w:r>
      <w:r w:rsidRPr="00CD32B3">
        <w:rPr>
          <w:lang w:val="ru-RU"/>
        </w:rPr>
        <w:t xml:space="preserve"> А.</w:t>
      </w:r>
      <w:r w:rsidRPr="00CD32B3" w:rsidR="00E22F2B">
        <w:rPr>
          <w:lang w:val="ru-RU"/>
        </w:rPr>
        <w:t xml:space="preserve"> </w:t>
      </w:r>
      <w:r w:rsidRPr="00CD32B3" w:rsidR="00F03AB9">
        <w:rPr>
          <w:lang w:val="ru-RU"/>
        </w:rPr>
        <w:t>признать виновн</w:t>
      </w:r>
      <w:r w:rsidRPr="00CD32B3" w:rsidR="003D0DD0">
        <w:rPr>
          <w:lang w:val="ru-RU"/>
        </w:rPr>
        <w:t>ой</w:t>
      </w:r>
      <w:r w:rsidRPr="00CD32B3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CD32B3" w:rsidR="003D0DD0">
        <w:rPr>
          <w:lang w:val="ru-RU"/>
        </w:rPr>
        <w:t>ей</w:t>
      </w:r>
      <w:r w:rsidRPr="00CD32B3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CD32B3" w:rsidR="003773B9">
        <w:rPr>
          <w:lang w:val="ru-RU"/>
        </w:rPr>
        <w:t>1</w:t>
      </w:r>
      <w:r w:rsidRPr="00CD32B3" w:rsidR="00F03AB9">
        <w:rPr>
          <w:lang w:val="ru-RU"/>
        </w:rPr>
        <w:t xml:space="preserve"> 000 (</w:t>
      </w:r>
      <w:r w:rsidRPr="00CD32B3" w:rsidR="003773B9">
        <w:rPr>
          <w:lang w:val="ru-RU"/>
        </w:rPr>
        <w:t>одна</w:t>
      </w:r>
      <w:r w:rsidRPr="00CD32B3" w:rsidR="009211D5">
        <w:rPr>
          <w:lang w:val="ru-RU"/>
        </w:rPr>
        <w:t xml:space="preserve"> тысяч</w:t>
      </w:r>
      <w:r w:rsidRPr="00CD32B3" w:rsidR="003773B9">
        <w:rPr>
          <w:lang w:val="ru-RU"/>
        </w:rPr>
        <w:t>а</w:t>
      </w:r>
      <w:r w:rsidRPr="00CD32B3" w:rsidR="00F03AB9">
        <w:rPr>
          <w:lang w:val="ru-RU"/>
        </w:rPr>
        <w:t>) рублей.</w:t>
      </w:r>
    </w:p>
    <w:p w:rsidR="00E241F0" w:rsidRPr="00CD32B3" w:rsidP="00E241F0">
      <w:pPr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Штраф подлежит уплате: Получатель </w:t>
      </w:r>
      <w:r w:rsidRPr="00CD32B3">
        <w:rPr>
          <w:rFonts w:eastAsia="Calibri"/>
          <w:lang w:val="ru-RU"/>
        </w:rPr>
        <w:t>УФК по Ханты-Мансийскому автономному округу - Югр</w:t>
      </w:r>
      <w:r w:rsidRPr="00CD32B3">
        <w:rPr>
          <w:rFonts w:eastAsia="Calibri"/>
          <w:lang w:val="ru-RU"/>
        </w:rPr>
        <w:t>е (Департамент административного обеспечения Ханты-Мансийского автономного округа - Югры, л/с 04872</w:t>
      </w:r>
      <w:r w:rsidRPr="00CD32B3">
        <w:rPr>
          <w:rFonts w:eastAsia="Calibri"/>
        </w:rPr>
        <w:t>D</w:t>
      </w:r>
      <w:r w:rsidRPr="00CD32B3">
        <w:rPr>
          <w:rFonts w:eastAsia="Calibri"/>
          <w:lang w:val="ru-RU"/>
        </w:rPr>
        <w:t>08080)</w:t>
      </w:r>
      <w:r w:rsidRPr="00CD32B3">
        <w:rPr>
          <w:lang w:val="ru-RU"/>
        </w:rPr>
        <w:t xml:space="preserve">, наименование банка </w:t>
      </w:r>
      <w:r w:rsidRPr="00CD32B3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CD32B3">
        <w:rPr>
          <w:lang w:val="ru-RU"/>
        </w:rPr>
        <w:t xml:space="preserve">, номер счета получателя 03100643000000018700, </w:t>
      </w:r>
      <w:r w:rsidRPr="00CD32B3">
        <w:rPr>
          <w:rFonts w:eastAsia="Calibri"/>
          <w:lang w:val="ru-RU"/>
        </w:rPr>
        <w:t xml:space="preserve">номер </w:t>
      </w:r>
      <w:r w:rsidRPr="00CD32B3">
        <w:rPr>
          <w:rFonts w:eastAsia="Calibri"/>
          <w:lang w:val="ru-RU"/>
        </w:rPr>
        <w:t>кор</w:t>
      </w:r>
      <w:r w:rsidRPr="00CD32B3">
        <w:rPr>
          <w:rFonts w:eastAsia="Calibri"/>
          <w:lang w:val="ru-RU"/>
        </w:rPr>
        <w:t>./</w:t>
      </w:r>
      <w:r w:rsidRPr="00CD32B3">
        <w:rPr>
          <w:rFonts w:eastAsia="Calibri"/>
          <w:lang w:val="ru-RU"/>
        </w:rPr>
        <w:t>сч</w:t>
      </w:r>
      <w:r w:rsidRPr="00CD32B3">
        <w:rPr>
          <w:rFonts w:eastAsia="Calibri"/>
          <w:lang w:val="ru-RU"/>
        </w:rPr>
        <w:t>. банк</w:t>
      </w:r>
      <w:r w:rsidRPr="00CD32B3">
        <w:rPr>
          <w:rFonts w:eastAsia="Calibri"/>
          <w:lang w:val="ru-RU"/>
        </w:rPr>
        <w:t>а получателя платежа</w:t>
      </w:r>
      <w:r w:rsidRPr="00CD32B3">
        <w:rPr>
          <w:lang w:val="ru-RU"/>
        </w:rPr>
        <w:t xml:space="preserve"> 40102810245370000007, БИК 007162163, ИНН </w:t>
      </w:r>
      <w:r w:rsidRPr="00CD32B3">
        <w:rPr>
          <w:rFonts w:eastAsia="Calibri"/>
          <w:lang w:val="ru-RU"/>
        </w:rPr>
        <w:t>8601073664</w:t>
      </w:r>
      <w:r w:rsidRPr="00CD32B3">
        <w:rPr>
          <w:lang w:val="ru-RU"/>
        </w:rPr>
        <w:t xml:space="preserve">, КПП 860101001, ОКТМО 71874000 КБК </w:t>
      </w:r>
      <w:r w:rsidRPr="00CD32B3">
        <w:rPr>
          <w:rFonts w:eastAsia="Calibri"/>
          <w:lang w:val="ru-RU"/>
        </w:rPr>
        <w:t>72011601203019000140</w:t>
      </w:r>
      <w:r w:rsidRPr="00CD32B3">
        <w:rPr>
          <w:lang w:val="ru-RU"/>
        </w:rPr>
        <w:t xml:space="preserve">, УИН </w:t>
      </w:r>
      <w:r w:rsidRPr="00CD32B3" w:rsidR="00A718D4">
        <w:rPr>
          <w:rFonts w:eastAsia="Calibri"/>
          <w:lang w:val="ru-RU"/>
        </w:rPr>
        <w:t>04123654004050</w:t>
      </w:r>
      <w:r w:rsidRPr="00CD32B3" w:rsidR="004E1F6C">
        <w:rPr>
          <w:rFonts w:eastAsia="Calibri"/>
          <w:lang w:val="ru-RU"/>
        </w:rPr>
        <w:t>14272320100</w:t>
      </w:r>
      <w:r w:rsidRPr="00CD32B3">
        <w:rPr>
          <w:lang w:val="ru-RU"/>
        </w:rPr>
        <w:t>.</w:t>
      </w:r>
    </w:p>
    <w:p w:rsidR="00976356" w:rsidRPr="00CD32B3" w:rsidP="00976356">
      <w:pPr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CD32B3">
          <w:rPr>
            <w:lang w:val="ru-RU"/>
          </w:rPr>
          <w:t>стат</w:t>
        </w:r>
        <w:r w:rsidRPr="00CD32B3">
          <w:rPr>
            <w:lang w:val="ru-RU"/>
          </w:rPr>
          <w:t>ьей 31.5</w:t>
        </w:r>
      </w:hyperlink>
      <w:r w:rsidRPr="00CD32B3">
        <w:rPr>
          <w:lang w:val="ru-RU"/>
        </w:rPr>
        <w:t xml:space="preserve"> Кодекса РФ об АП.</w:t>
      </w:r>
    </w:p>
    <w:p w:rsidR="00C4492D" w:rsidRPr="00CD32B3" w:rsidP="00976356">
      <w:pPr>
        <w:ind w:firstLine="567"/>
        <w:jc w:val="both"/>
        <w:rPr>
          <w:lang w:val="ru-RU"/>
        </w:rPr>
      </w:pPr>
      <w:r w:rsidRPr="00CD32B3">
        <w:rPr>
          <w:lang w:val="ru-RU"/>
        </w:rPr>
        <w:t xml:space="preserve">Постановление может быть обжаловано в </w:t>
      </w:r>
      <w:r w:rsidRPr="00CD32B3">
        <w:rPr>
          <w:lang w:val="ru-RU"/>
        </w:rPr>
        <w:t>Нефтеюганский</w:t>
      </w:r>
      <w:r w:rsidRPr="00CD32B3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CD32B3">
      <w:pPr>
        <w:ind w:firstLine="709"/>
        <w:jc w:val="both"/>
        <w:rPr>
          <w:lang w:val="ru-RU"/>
        </w:rPr>
      </w:pPr>
      <w:r w:rsidRPr="00CD32B3">
        <w:t> </w:t>
      </w:r>
    </w:p>
    <w:p w:rsidR="00F03AB9" w:rsidRPr="00CD32B3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  <w:r w:rsidRPr="00CD32B3">
        <w:rPr>
          <w:lang w:val="ru-RU"/>
        </w:rPr>
        <w:t xml:space="preserve">                       </w:t>
      </w:r>
      <w:r w:rsidRPr="00CD32B3">
        <w:rPr>
          <w:lang w:val="ru-RU"/>
        </w:rPr>
        <w:t xml:space="preserve">Мировой судья                                          </w:t>
      </w:r>
      <w:r w:rsidRPr="00CD32B3">
        <w:rPr>
          <w:lang w:val="ru-RU"/>
        </w:rPr>
        <w:t xml:space="preserve">           Т.П. Постовалова</w:t>
      </w:r>
    </w:p>
    <w:p w:rsidR="00E241F0" w:rsidRPr="00CD32B3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CD32B3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CD32B3" w:rsidP="007D19A0">
      <w:pPr>
        <w:jc w:val="both"/>
        <w:rPr>
          <w:lang w:val="ru-RU"/>
        </w:rPr>
      </w:pPr>
      <w:r w:rsidRPr="00CD32B3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E1F6C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3567C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67A46"/>
    <w:rsid w:val="00C81A34"/>
    <w:rsid w:val="00CB42C5"/>
    <w:rsid w:val="00CD200B"/>
    <w:rsid w:val="00CD32B3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9E1-F460-427A-AA8D-C8A79ED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